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ty nie daj się im przekonać, bo czyha na niego w zasadzce ponad czterdziestu mężczyzn spośród nich, którzy zobowiązali się (pod klątwą), że nie będą nic jeść ani pić, dopóki go nie zabiją; a teraz są w pogotowiu i czekają na twoje zezwolenie.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więc nie ulegnij im, czekają w zasadzce bowiem (na) niego z nich mężowie liczniejsi (niż) czterdzieści, którzy zaklęli siebie samych, (że) ani zjeść, ani wypić*, aż do kiedy zgładzą** go. I teraz są gotowi, czekając na (tę) od ciebie obietnicę".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ty nie daj się im przekonać, bo czyha na niego w zasadzce ponad czterdziestu ludzi, którzy zobowiązali się pod przysięgą, że nie będą jeść ani pić, dopóki go nie zabiją. Są już w pogotowiu i czekają na twoje zezwolenie.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ulegnij ich </w:t>
            </w:r>
            <w:r>
              <w:rPr>
                <w:rFonts w:ascii="Times New Roman" w:eastAsia="Times New Roman" w:hAnsi="Times New Roman" w:cs="Times New Roman"/>
                <w:i/>
                <w:iCs/>
                <w:noProof w:val="0"/>
                <w:sz w:val="24"/>
              </w:rPr>
              <w:t>namowie</w:t>
            </w:r>
            <w:r>
              <w:rPr>
                <w:rFonts w:ascii="Times New Roman" w:eastAsia="Times New Roman" w:hAnsi="Times New Roman" w:cs="Times New Roman"/>
                <w:noProof w:val="0"/>
                <w:sz w:val="24"/>
              </w:rPr>
              <w:t>, bo czyha na niego ponad czterdziestu mężczyzn, którzy związali się przysięgą, że nie będą jeść ani pić, dopóki go nie zabiją. Są już w pogotowiu, czekając na twoje pozwolenie.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ty nie pozwalaj im tego; bo się nań nasadziło z nich więcej niż czterdzieści mężów, którzy się klątwą zawiązali, iż nie mają ani jeść ani pić, ażby go zabili; i są już w pogotowiu, czekając od ciebie odpowiedzi.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ty nie wierz im: boć się nań nasadziło z nich więcej niż czterdzieści mężów, którzy się szlubem zawiązali nie jeść ani pić, ażby go zabili, i teraz są pogotowiu, czekając obietnice twojej.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ty ich nie słuchaj, bo ponad czterdziestu spośród nich czyha na niego. Oni zobowiązali się pod klątwą, że nie będą ani jeść, ani pić, dopóki go nie zabiją, i już teraz są w pogotowiu, czekając na twoje przyzwolenie.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ty nie ulegnij ich namowie, bo czyha na niego między nimi więcej niż czterdziestu mężów, którzy związali się przysięgą, że nie będą ani jedli, ani pili, dopóki go nie zabiją; a teraz są w pogotowiu i czekają na twoje zezwolenie.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ty ich nie słuchaj, bo spośród nich czyha na niego ponad czterdziestu mężczyzn. Oni zobowiązali się pod przysięgą, że nie będą ani jeść, ani pić, dopóki go nie zabiją. Już teraz są w pogotowiu i czekają na twoje zezwolenie.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wierz im, bo ponad czterdziestu mężczyzn złożyło przysięgę, że niczego nie wezmą do ust, dopóki go nie zabiją. Są już gotowi i czekają jedynie na twoją decyzję”.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 jednak ich nie słuchaj, bo ponad czterdziestu ich ludzi ma już gotową zasadzkę na niego. Zaprzysięgli się bowiem, że niczego ani nie zjedzą, ani nie wypiją, dopóki go nie zabiją. I teraz gotowi czekają na odpowiedź od ciebie”.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 jednak nie daj się namówić, bo czyha na niego ponad czterdziestu ludzi. Przysięgli oni sobie, że nie będą jeść ani pić, dopóki go nie zabiją. Są już gotowi, czekają na twoją zgodę.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 się więc namówić, czyha bowiem na niego ponad czterdziestu ludzi spośród nich. Złożyli oni przysięgę, że nie będą ani jeść, ani pić, póki go nie zabiją; są już gotowi, czekają tylko na twoją zgodęʼ.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 ж не вір їм, бо чигають на нього понад сорок чоловік із них, що клятву склали ні їсти ні пити, доки не вб'ють його. І тепер вони готові й очікують від тебе повеління.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ty, nie daj się im namówić, gdyż więcej niż czterdziestu z tych mężów przygotowuje zasadzkę. To są ci, którzy zaklęli samych siebie, że ani nie zjedzą, ani nie wypiją, aż do kiedy go nie zabiją. A teraz są przygotowani i czekają na nakaz od ciebie.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nie daj się na to namówić, bo ponad czterdziestu mężczyzn zaczaiło się na niego. Ślubowali nie jeść i nie pić, póki go nie zabiją, a są już gotowi, czekają tylko, aż wydasz zgodę na ich prośbę".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Przede wszystkim nie daj się im przekonać, bo czyha na niego ponad czterdziestu mężczyzn, którzy zobowiązali się pod klątwą, że nie będą ani jeść, ani pić, dopóki go nie zgładzą; a teraz są gotowi i czekają na twą obietnicę”.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zgódź się jednak na to! Ponad czterdziestu ludzi przygotowało bowiem na niego zasadzkę. Przysięgli sobie nawet, że nie będą jeść i pić, dopóki go nie zabiją. Są już gotowi i czekają tylko na twoją zgodę.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"ani zjeść, ani wypić" - składniej: "że nie zjedzą ani wypiją".</w:t>
      </w:r>
    </w:p>
  </w:footnote>
  <w:footnote w:id="3">
    <w:p>
      <w:pPr>
        <w:pStyle w:val="FootnoteText"/>
      </w:pPr>
      <w:r>
        <w:rPr>
          <w:rStyle w:val="FootnoteReference"/>
        </w:rPr>
        <w:t>2)</w:t>
      </w:r>
      <w:r>
        <w:t xml:space="preserve"> </w:t>
      </w:r>
      <w:r>
        <w:t>W oryginale oznacza tu czynność pomyślaną.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2024-04-28T05:01:24Z</dcterms:modified>
</cp:coreProperties>
</file>