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dwóch jakichś setników powiedział przygotujcie żołnierzy dwustu żeby poszlibyście aż do Cezarei i jezdnych siedemdziesięciu i włóczników dwustu od trzeciej godziny nocy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 jakichś dwóch spośród setników i polecił: Przygotujcie dwustu żołnierzy,* aby poszli aż do Cezarei, oraz siedemdziesięciu jezdnych** i dwustu oszczepników*** – od trzeciej godziny**** w nocy;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dwóch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[jakichś]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(z) setników, powiedział: "Przygotujcie żołnierzy dwustu, żeby poszli* aż do Cezarei, i jeźdźców siedemdziesięciu, i włóczników dwustu, od trzeciej godziny nocy**.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dwóch jakichś setników powiedział przygotujcie żołnierzy dwustu żeby poszlibyście aż do Cezarei i jezdnych siedemdziesięciu i włóczników dwustu od trzeciej godziny nocy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Żołnierz, στρατιώτης, ciężkozbrojny legionista.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Jezdny, ἱππεύς, rzym. kawalerzysta.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Oszczepnik, δεξιολάβος, lekkozbrojny.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Tj.21:00 wg wsp. rachuby.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 zdanie zamiarowe.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Według naszej rachuby czasu: po godzinie dwudziestej pierwszej.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2024-04-28T13:21:48Z</dcterms:modified>
</cp:coreProperties>
</file>