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stali obok, powiedzieli: Ubliżasz arcykapłanowi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stojący przy powiedzieli: "Arcykapłana Boga* znieważasz?"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stojący przy powiedzieli arcykapłana Boga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2024-04-28T04:23:51Z</dcterms:modified>
</cp:coreProperties>
</file>