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powstał spór między faryzeuszami i saduceuszami i tłum został rozdwojony.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 (gdy powiedział), stała się zwada faryzeuszy i saduceuszy. I dała się rozłamać mnogość.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on gdy powiedział stał się rozruch faryzeuszy i saduceuszów i zostało rozdarte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2024-04-28T01:34:05Z</dcterms:modified>
</cp:coreProperties>
</file>