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1"/>
        <w:gridCol w:w="3046"/>
        <w:gridCol w:w="46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postawić przy mogą odnośnie którego teraz oskarżają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mogą też dowieść przed tobą tego, o co mnie teraz oskarżają.*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(nie) postawić przy* mogą tobie, co do których** teraz oskarżają mię.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postawić przy mogą odnośnie którego teraz oskarżają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25:7&lt;/x&gt;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Należy połączyć z "tobie". Z domyślnym: świadków, dowody.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domyślnym: spraw, rzeczy.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2024-04-28T07:27:50Z</dcterms:modified>
</cp:coreProperties>
</file>