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6"/>
        <w:gridCol w:w="5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zaś sam ćwiczę nie powodujące potknięcia sumienie mieć względem Boga i ludzi przez wszystko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też sam usilnie się staram* mieć sumienie nieskazitelne** wobec Boga i ludzi zawsze.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i sam ćwiczę, (by) nie powodujące potknięcia* sumienie mieć względem Boga i ludzi poprzez wszystko**.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zaś sam ćwiczę nie powodujące potknięcia sumienie mieć względem Boga i ludzi przez wszystko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usilnie się staram mieć zawsze czyste sumienie wobec Boga oraz wobec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 się usilnie staram, aby zawsze mieć sumienie bez skazy wobec Boga i 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się o to pilnie staram, abym zawsze miał sumienie bez obrażenia przed Bogiem i przed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się też sam pilnie staram, abych zawżdy miał sumnienie bez obrażenia przed Bogiem i przed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 usilnie się staram, aby mieć zawsze czyste sumienie wobec Boga i wobec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tym sam usilnie staram się o to, abym wobec Boga i ludzi miał zawsze czyste 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 usilnie się staram, abym wobec Boga i ludzi miał zawsze czyste 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staram się mieć zawsze czyste sumienie wobec Boga i 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tej racji i ja się staram, by mieć sumienie nienaganne we wszystkim wobec Boga i 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staram się usilnie o to, by mieć zawsze czyste sumienie wobec Boga i 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Przybyłem tu po wielu latach, aby mojemu narodowi przynieść jałmużny i złożyć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пильно дбаю про те, щоб завжди мати невинне сумління перед Богом і людьми.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Staram się w tym przez wszystko, abym miał niegorszącą świadomość przed Bogiem i 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ze względu na to postawiłem sobie za cel, aby zawsze mieć czyste sumienie w oczach i Boga, i 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tym względem doprawdy wciąż się ćwiczę, aby mieć świadomość tego, że nie popełniam uchybienia wobec Boga i 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ze wszystkich sił staram się zachować czyste sumienie przed Bogiem i ludźmi.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23:1&lt;/x&gt;; &lt;x&gt;540 1:12&lt;/x&gt;; &lt;x&gt;610 3:9&lt;/x&gt;; &lt;x&gt;620 1:3&lt;/x&gt;; &lt;x&gt;650 13:18&lt;/x&gt;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prawdopodobnie nie o poprawność, lecz o czystość sumienia.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Prawdopodobny sens: we wszystkim.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2024-04-27T23:17:53Z</dcterms:modified>
</cp:coreProperties>
</file>