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latach* ** przybyłem, aby mojemu narodowi uczynić wsparcie*** oraz (złożyć) ofiary,****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lata zaś liczniejsze, jałmużny (aby czynić), do ludu mego przybywałem*, i ofiary**.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&lt;x&gt;510 18:22&lt;/x&gt; świadczy o tym, że Paweł był w Jerozolimie, to obecna wizyta miała miejsce po pięciu latach (&lt;x&gt;510 24:17&lt;/x&gt;L.).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11:29-30&lt;/x&gt;; &lt;x&gt;520 15:25-26&lt;/x&gt;; &lt;x&gt;530 16:1-3&lt;/x&gt;; &lt;x&gt;540 8:2-4&lt;/x&gt;; &lt;x&gt;540 9:5&lt;/x&gt;; &lt;x&gt;550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"przybyłem", ale język polski w przeciwieństwie do języka greckiego nie stosuje form czasu dokonanego dla oznaczenia czynności wielokrotnej.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"ofiary" -jest to dopełnienie bliższe wraz z "jałmużny" przy "aby 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2024-04-28T07:44:40Z</dcterms:modified>
</cp:coreProperties>
</file>