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z własnych jego usługiwać lub przychodzić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setnikowi strzec go, stosować ulgę i nikomu z jego bliskich* nie bronić mu posługiwać.**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rozporządziwszy setnikowi, (by) być strzeżony on*, (by) mieć** także ulżenie i (by) nikomu zabraniać*** (z) własnych jego usługiwać mu.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Pawle: "być strzeżony on" - składniej: "by on był strzeżony".] [** "on (...) mieć" - składniej: "by miał'".] [*** Sens bezosobowy: "by nie zabraniano".]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(z) własnych jego usługiwać lub przychodzić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strzec Pawła, traktować łagodnie i nikomu z bliskich nie zabraniać służenia mu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pilnować Pawła, zastosować ulgi i nie zabraniać żadnemu z jego przyjaciół posługiwać mu czy go odwiedzać.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setnikowi, aby strzegł Pawła i pofolgował mu, i aby nie bronił żadnemu z przyjaciół jego posługiwać mu albo go nawiedzać.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Rotmistrzowi strzec go, a iżby miał wczas i aby nie bronił żadnemu z przyjaciół jego służyć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rozkazał strzec go, zastosować ulgi i nie przeszkadzać żadnemu z przyjaciół w oddawaniu mu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strzec go, lecz okazywać względy i nie bronić nikomu z jego przyjaciół posługiwać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rozkazał strzec go, zastosować ulgi i nie zabraniać nikomu z jego przyjaciół świadczyć mu posług.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setnikowi, aby pilnował Pawła. Kazał go jednak traktować łagodnie i nie przeszkadzać żadnemu z jego bliskich przychodzić mu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centurionowi, by trzymać Pawła pod strażą, mieć jednak wzgląd na niego i nie zabraniać, by ktoś z jego bliskich usługiwał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rozkazał setnikowi pilnować Pawła i traktować go łagodnie, nie zabraniając odwiedzin i pomocy ze strony 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 Druzyllą, która była Żydówką, polecił przyprowadzić Pawła i przysłuchiwał się jego nauce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наказав сотникові стерегти його, але дати полегшу і нікому з близьких не забороняти йому служити [чи приходити]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setnikowi, by Paweł był strzeżony, lecz także aby miał odpoczynek i by nikomu z jego bliskich nie zabraniać mu usługiwać, czy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dowódcy trzymać Sza'ula pod strażą, ale dać mu sporo swobody i nie zabraniać przyjaciołom, aby dbali o jego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setnikowi, żeby strzegł tego człowieka i mu trochę złagodził warunki, w jakich przebywa pod strażą, oraz by nikomu z jego ludzi nie zabraniał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podległemu sobie dowódcy pilnować Pawła, dobrze go traktować i nie przeszkadzać jego przyjaciołom w odwiedzaniu go i służeniu mu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Niektórych znamy: Łukasz, Arystarchos, Trofimos, Filip Ewangelista.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27:3&lt;/x&gt;; &lt;x&gt;510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2024-04-28T14:27:36Z</dcterms:modified>
</cp:coreProperties>
</file>