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jakichś przybywszy Feliks z Druzyllą żoną jego będącą Judejką wezwał Pawła i wysłuchał go odnośnie w Pomazańca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przybył Feliks z własną żoną Druzyllą,* która była Żydówką, posłał po Pawła i wysłuchał go w sprawie wiary w 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dniach jakichś przybywszy* Feliks razem z Druzyllą, swoją kobietą, będącą Judejką, wezwał Pawła i wysłuchał (od) niego o (tej) w Pomazańca Jezusa wierze.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jakichś przybywszy Feliks z Druzyllą żoną jego będącą Judejką wezwał Pawła i wysłuchał go odnośnie w Pomazańca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Druzylla, Δρούσιλλα, łac. Drusilla, od δρόσος, czyli zrobniale: rosa; była trzecią z kolei żoną Feliksa. Feliks nakłonił ją do opuszczenia poprzedniego męża Aziza, króla Emesy (małego regionu w Syrii). Była ona najmłodszą z trzech córek Heroda Agryppy I (Druzylla, Mariamne, Berenika) i siostrą Agryppy II. W tym czasie mogła liczyć ok. 20 lat. By wyjść za Feliksa, z poprzednim mężem rozwiodła się, mając 16 lat (&lt;x&gt;510 24:24&lt;/x&gt;L.). Jej ojciec zamordował Jakuba, a Herod Antypas, jej stryjeczny dziadek, ściął Jana Chrzciciela. Jej pradziadek, Herod Wielki, wybił dzieci w Betlejem. Wzmianka, że Feliks przybył z żoną, może ozn., że było to nieformalne przesłuchanie.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20:21&lt;/x&gt;;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znaczenie: "spotkawszy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2024-04-28T10:59:35Z</dcterms:modified>
</cp:coreProperties>
</file>