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Feliksa zastąpił Poncjusz Festus. A Feliks, chcąc zyskać względy Żydów,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latach następcą Feliksa został Porcjusz Festus. Feliks, chcąc sobie zjednać życzliwość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dwóch lat miał po sobie Feliks namiestnika, Porcyjusa Festa; a chcąc sobie Feliks łaskę zjednać u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spełniły dwie lecie, wziął Felix namiestnika Porcjusa Festa. A chcąc Felix łaskę pokazać Żydom,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chcąc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nastał po Feliksie Porcjusz Festus; pragnąc okazać Żydom przychylność, Feliks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gdyż chciał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urząd Feliksa przejął Porcjusz Festus. Feliks, chcąc jednak okazać Żydom życzliwość,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dwóch lat Feliks otrzymał następcę: Porcjusza Festusa. Lecz chcąc jeszcze okazać życzliwość Żydom, Feliks zostawił Pawła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lata; potem na stanowisko Feliksa przyszedł jako następca Porcjusz Festus. Feliks jednak zostawił Pawła w więzieniu, chciał bowiem zyskać sobie przychylność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минуло два роки, Фелікс одержав наступника Поркія Феста. Бажаючи ж догодити юдеям, Фелікс лишив Павла зв'язаним.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wypełnieniu dwóch lat, Feliks otrzymał następcę Porcjusza Festusa; a chcąc zdobyć przychylność Żydów, Feliks zostawił Pawła uwięzionym.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na miejsce Feliksa przyszedł Porcjusz Festus; ale Feliks, chcąc okazać Judejczykom przychylność, pozostawił Sza'ula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upłynęły dwa lata, następcą Feliksa został Porcjusz Festus; a ponieważ Feliks pragnął pozyskać przychylność Żydów, pozostawił Pawła związanego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urząd gubernatora objął następca Feliksa, Porcjusz Festus. Odchodząc, Feliks pozostawił jednak Pawła w więzieniu. Chciał bowiem utrzymać dobre stosunki z żydowskimi przywódcami.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2024-04-27T18:22:41Z</dcterms:modified>
</cp:coreProperties>
</file>