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1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świątynię próbował profanować którego i uchwyciliśmy i według naszego Prawa chcieliśmy sądzić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Próbował on też zbezcześcić świątynię,* więc schwytaliśmy go** i chcieliśmy osądzić według naszego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i świątynię spróbował sprofanować, którego i zatrzymaliśmy silnie,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świątynię próbował profanować którego i uchwyciliśmy i według naszego Prawa chcieliśmy sądzić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Próbował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też zbezcześcić świątynię i wtedy go schwytaliśmy.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Usiłował on też zbezcześcić świątynię. Schwytaliśmy go więc i chcieliśmy osądzić według naszego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też ważył splugawić kościół; któregośmy też pojmawszy, według zakonu naszego chcieli sądzić.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też kusił zgwałcić kościół; któregośmy też poimawszy, chcieli osądzić wedle zakonu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Usiłował nawet zbezcześcić świątynię, więc ujęliśmy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Usiłował on nawet zbezcześcić świątynię, przeto ujęliśmy go i chcieliśmy osądzić według naszego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Usiłował nawet zbezcześcić świątynię, więc go ujęliśmy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według naszego prawa chcieliśmy go osądzić.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Usiłował nawet zbezcześcić świątynię. Dlatego go pojmaliśmy.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nawet świątynię usiłował zbezcześcić! Pojmaliśmy go zatem.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Usiłował nawet zbezcześcić świątynię, więc schwytaliśmy go, aby zgodnie z naszym Prawem postawić go przed sądem.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Chwyciliśmy go więc, gdyż usiłował zbezcześcić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намагався збезчестити храм, ми схопили його [і хотіли судити за нашим законом.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nawet Świątynię próbował sprofanować. Jego pojmali i chcieli sądzić według naszego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Usiłował nawet sprofanować Świątynię, aleśmy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próbował sprofanować świątynię, a któregośmy schwytali.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usiłował on zbezcześcić naszą świątynię i dlatego go zatrzymaliśmy.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2024-04-28T06:06:41Z</dcterms:modified>
</cp:coreProperties>
</file>