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również potwierdzili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dołożyli zaś i Judejczycy, zapewniając, (że) te* tak się mieć**.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oskarżenia,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"te (...) się mieć" - składniej: "że te tak się mają".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2024-04-27T13:21:02Z</dcterms:modified>
</cp:coreProperties>
</file>