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radą i odpowiedział: Odwołałeś się do cesarza,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wspólnie omówiwszy z radą, odpowiedział: "Cezara* przywołałeś sobie, do Cezara* pójdziesz".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ze swą radą i ogłosił: Odwołałeś się do cesarza, to pójdziesz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Radą i odpowiedział: Odwołałeś się do cesarza?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Festus rozmówiwszy się z radą, odpowiedział: Do cesarzaś apelował?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Festus, rozmówiwszy się z Radą, odpowiedział: Apelowałeś do Cesarza?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ze [swoją] radą i odpowiedział: Odwołałeś się do cezara – do cezara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Festus, porozumiawszy się z doradcami, odrzekł: Odwołałeś się do cesarza,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Festus porozumiał się z radą i powiedział: Odwołałeś się do cesarza, do cesarza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doradcami i powiedział: „Skoro odwołałeś się do cesarza, przed cesarzem staniesz!”.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po rozmowie z radą rzekł: „Do Cezara się odwołałeś, do Cezara pójdziesz”.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porozumiał się z doradcami i powiedział: - Odwołałeś się do cesarza, przed cesarzem staniesz.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omówiwszy to z doradcami powiedział: ʼOdwołałeś się do cesarza, więc przed cesarzem stanieszʼ.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Фест, порозмовлявши з радниками, відповів: Ти відкликався до кесаря, то підеш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rozmówił się z radą i odpowiedział: Odwołałeś się do cezara pójdziesz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 rozmowie z doradcami odrzekł: "Odwołałeś się do cesarza, do cesarza pojedziesz!".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Festus, omówiwszy to ze zgromadzeniem doradców, odrzekł: ”Do Cezara się odwołałeś, do Cezara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omówieniu sytuacji ze swoją radą, Festus rzekł: —Skoro się odwołałeś, staniesz przed cezarem.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2024-04-27T07:27:17Z</dcterms:modified>
</cp:coreProperties>
</file>