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wspólnie omówiwszy z radą, odpowiedział: "Cezara* przywołałeś sobie, do Cezara* pójdziesz".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2024-04-27T05:35:08Z</dcterms:modified>
</cp:coreProperties>
</file>