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zwyczaju* wydawać jakiegoś człowieka (na łaskę i niełaskę), zanim oskarżany nie stanie twarzą w twarz wobec oskarżycieli i nie dostanie miejsca do obrony przed zarzutem.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odpowiedziałem, że nie jest zwyczaj Rzymianom* darować jakiegoś człowieka zanim oskarżany naprzeciw oblicza miałby** oskarżycieli, miejsce także obrony otrzymałby*** co do oskarżenia.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Odparłem, że nie ma u Rzymian zwyczaju wydawać człowieka na łaskę i niełaskę jego przeciwników, zanim oskarżony nie stanie twarzą w twarz z oskarżycielami ani nie stworzy mu się możliwości do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w zwyczaju wydawać człowieka na stracenie, zanim oskarżony nie stanie wobec oskarżycieli i nie będzie miał możliwości odpowiedzieć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tego nie mają w zwyczaju Rzymianie, aby którego człowieka mieli wydać na stracenie, ażby pierwej oskarżony miał przed sobą te, co nań skarżą, i dano by mu plac do odpowiedzi na to, w czem go obwiniają.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Rzymianie tego zwyczaju nie mają, aby którego człeka skazać mieli, ażby pierwej ten, na którego winę kładą, miał przytomne te, którzy by nań skarżyli, i wziął miejsce ku obronie, na oczyścienie obwinienia.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skazywania kogokolwiek na śmierć, zanim oskarżony nie stanie wobec oskarżycieli i nie będzie miał możności bronienia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 wydawać jakiegoś człowieka na łaskę i niełaskę, zanim oskarżony nie stanie wobec oskarżycieli twarzą w twarz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zwyczaju skazywania kogokolwiek, zanim oskarżony nie stanie wobec oskarżycieli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odpowiedziałem im, że Rzymianie nie mają zwyczaju skazywać człowieka, zanim oskarżony nie stanie wobec oskarżycieli. Musi mieć bowiem możliwość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im, że Rzymianie nie mają zwyczaju wydawać wyroku na jakiegoś człowieka, zanim nie stanie osobiście, oskarżony naprzeciw oskarżycieli, i nie otrzyma możliwości obrony przed stawianymi zarzutami.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 wtedy, że nie ma u Rzymian zwyczaju skazywać człowieka bez możliwości obrony przed zarzutami w obecności oskarżycieli.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wydawać człowieka na czyjąś łaskę, zanim oskarżony nie stanie twarzą w twarz wobec oskarżycieli i nie będzie miał sposobności obronić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відповів їм, що немає звичаю в римлян видавати якусь людину [на згубу], поки оскаржений перед собою не має обвинувачів і не матиме змоги боронитися від закидів.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odpowiedziałem, że nie jest rzymskim zwyczajem wydać jakiegoś człowieka na skazanie, zanim oskarżony nie miałby przed sobą oskarżycieli, lecz także nie otrzymał okazji obrony co do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 im na to, że nie jest u Rzymian w zwyczaju wydawać oskarżonego tylko po to, ażeby komuś okazać przychylność, póki nie stanie on twarzą w twarz ze swymi oskarżycielami i nie będzie miał sposobności bronić się przed zarzutem.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odpowiedziałem, że nie jest zgodne z procedurą Rzymską, by na znak przychylności dla nich wydać człowieka, dopóki oskarżony nie spotka się twarzą w twarz z oskarżycielami i nie będzie miał szansy przemówić na swą obronę w związku ze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Wyjaśniłem im oczywiście, że Rzymianie nie mają zwyczaju nikogo skazywać na śmierć, jeśli oskarżony nie stanie najpierw przed swoimi oskarżycielami i nie będzie miał prawa 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"jest zwyczaj Rzymianom" - składniej: "Rzymianie mają zwyczaj".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2024-04-27T09:57:23Z</dcterms:modified>
</cp:coreProperties>
</file>