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9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zakłopotanym zaś ja w tym odnośnie tego sporu mówiłem czy oby chce iść do Jeruzalem i tam być sądzonym odnośnie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natomiast, niepewny, jak te sprawy zbadać, zapytałem, czy chciałby pójść do Jerozolimy i tam być o te rzeczy sądzony.*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w bezradności zaś ja (pod względem tego) około tych* poszukiwania**, mówiłem, czy postanowiłby*** iść do Jerozolimy i tam być sądzonym około tych*.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zakłopotanym zaś ja w (tym) odnośnie tego sporu mówiłem czy oby chce iść do Jeruzalem i tam być sądzonym odnośnie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oskarżeń.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"tego (...) poszukiwania" - o śledztwie.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czy zechciałby.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2024-04-27T09:56:59Z</dcterms:modified>
</cp:coreProperties>
</file>