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— rozpoczął Festus — i wy panowie, którzy z nami jesteście. Stoi przed wami człowiek, o którego skazanie wystąpił do mnie cały tłum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 obecni mężowie! Widzicie tego, o którego mnie prosił cały lud żydowski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Królu Agrypo i wszyscy mężowie, którzyście tu z nami! widzicie tego, o którego mię wszystek lud żydowski prosił, i w Jeruzalemie i tu wołając, że nie słuszna, aby ten dłużej żyć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Agryppo królu i wszyscy mężowie, którzyście tu z nami, widzicie tego, o którego wszytko mnóstwo Żydowskie żądało mię w Jeruzalem, prosząc i wołając, że nie ma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– przemówił Festus – i wszyscy tu obecni! Widzicie tego, z powodu którego nachodziło mnie mnóstwo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rzekł: Królu Agryppo oraz wy wszyscy mężowie, którzy jesteście obecni, widzicie tego, w którego sprawie napierał na mnie cały lud żydowski,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tutaj obecni mężowie! Widzicie tego, z powodu którego mnóstwo Żydów nachodziło mnie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„Królu Agryppo i wszyscy tu obecni! Zarówno w Jerozolimie, jak i tutaj wielu Żydów wniosło do mnie oskarżenie przeciw temu oto człowiekowi. Domagali się, abym skazał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tak przemówił: „Królu Agryppo i wszyscy obecni tu z nami mężowie, oto widzicie tego, w którego sprawie zwróciła się do mnie cała społeczność Żydów, tak w Jerozolimie, jak i tutaj, wykrzykując, że on dłużej żyć nie powinien.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Festus przemówił: - Królu Agryppo i wszyscy tu obecni! Macie przed sobą człowieka, przeciwko któremu wystąpiły tłumy Żydów w Jerozolimie i tutaj, domagając się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przemówił: ʼKrólu Agryppo i wszyscy tu obecni! Oto widzicie człowieka, w sprawie którego cały lud żydowski wywierał na mnie nacisk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Festus mówi: Królu Agryppo oraz wszyscy mężowie obecni razem z nami! Widzicie tego, z powodu którego całe mnóstwo Żydów zwróciło się do mnie w Jerozolimie i tutaj, wołając, że nie jest słuszne, by on żył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Festus: "Królu Agryppo i wy wszyscy tu obecni, widzicie tego człowieka? Cała społeczność judejska uskarża mi się na niego, i w Jeruszalaim, i tutaj, wołając, że nie powinno się go zostawić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rzekł: ”Królu Agryppo i wszyscy mężowie, którzy tu z nami jesteście: Widzicie człowieka, w sprawie którego zarówno tutaj, jak i w Jerozolimie zwróciło się do mnie całe mnóstwo Żydów, wołając, że nie powinien dalej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—Królu Agryppo i wszyscy zebrani!—rozpoczął Festus. —Oto człowiek, którego śmierci domagają się tłumy Żydów, zarówno z Jerozolimy, jak i z naszego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2024-04-27T07:45:59Z</dcterms:modified>
</cp:coreProperties>
</file>