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1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chwyciwszy nic zasługującego śmierci on czynić i sam zaś ten gdy przywołał czcigodnego osądziłem posłać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stwierdziłem, że nie popełnił on niczego, co zasługuje na śmierć,* a gdy sam odwołał się do Czcigodnego,** postanowiłem go posłać.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(nie) złapałem nic, (by) godne on śmierci dokonać*, sam zaś ten (ponieważ przywołał sobie) Czcigodnego**, osądziłem, (by) posyłać***.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chwyciwszy nic zasługującego śmierci on czynić i sam zaś ten gdy przywołał czcigodnego osądziłem posłać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25:11&lt;/x&gt;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"on (...) dokonać" -sens: ja zaś nie odkryłem niczego takiego, za co on musiałby umrzeć.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Tytuł cesarza Rzymu.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2024-04-27T11:59:07Z</dcterms:modified>
</cp:coreProperties>
</file>