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łaski u niego żeby wezwałby go do Jeruzalem zasadzkę czyniący zabić go po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aby im okazał łaskę w jego sprawie i (zechciał) przesłać go do Jerozolimy – bo urządzali zasadzkę, aby go zgładzić po drodze.*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żądając łaski u niego, żeby wezwał* go do Jeruzalem, zasadzkę czyniący, (by) zgładzić go po drodze.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łaski u niego żeby wezwałby go do Jeruzalem zasadzkę czyniący zabić go po drodze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2024-04-27T09:37:04Z</dcterms:modified>
</cp:coreProperties>
</file>