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3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mocni wśród was mówi wspólnie zszedłszy jeśli coś jest przewrotne w tym mężu to niech oskarżą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ci spośród was – mówił – którzy są pełnomocni, zstąpią razem (ze mną) i oskarżą go, jeśli człowiek ten popełnił coś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"(Ci) więc wśród was", mówi, "mocni, wspólnie zszedłszy, jeśli coś jest w (tym) mężu nie na miejscu*, niech oskarżają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 mocni wśród was mówi wspólnie zszedłszy jeśli coś jest przewrotne w (tym) mężu to niech oskarżą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23:30&lt;/x&gt;; &lt;x&gt;510 25:11&lt;/x&gt;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2024-04-27T11:18:27Z</dcterms:modified>
</cp:coreProperties>
</file>