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przeciw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karząc ich po wszystkich synagogach, zmuszałem do bluźnierstwa, szalejąc aż nadto, prześladowałem ich nawet w obcych miastach.*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wszystkich synagogach* częstokroć karząc ich, czyniłem koniecznym**, (by) krzywdząco mówić***. Obficie także popadając w szał (przeciw) nim, prześladowałem aż i do (tych) z zewnątrz miast.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(przeciw)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karałem tych ludzi w przeróżnych synagogach. Próbowałem zmusić ich do bluźnierstwa. Tępiłem ich rzeczywiście nieprzeciętnie. Prześladowałem ich nawet w 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wszystkich synagogach często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karząc, zmuszałem do bluźnierstwa. Występując przeciwko nim z wielką wściekłością, prześladowałem ich nawet po 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bóżnicach częstokroć je trapiąc, przymuszałem bluźnić, a nader wściekle przeciwko nim postępując, prześladowałem je aż i do obcych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częstokroć karząc je po wszytkich bóżnicach, przymuszałem bluźnić, a nazbyt przeciw nim szalejąc, przeszladowałem aż i do postronnych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przymuszałem ich karami do bluźnierstwa we wszystkich synagogach. Prześladowałem ich bez miary i ścigałem nawet po 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Dręcząc ich częstokroć we wszystkich synagogach, zmuszałem ich do bluźnierstwa i szalejąc nad miarę, prześladowałem ich nawet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karząc, przymuszałem we wszystkich synagogach do bluźnierstwa. Prześladowałem ich bez miary i ścigałem nawet po 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ich często po wszystkich synagogach, aby ich zmusić do wyrzeczenia się wiary. Tak bardzo ich nienawidziłem, że prześladowałem ich nawet w 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 wszystkich synagogach, karząc ich wielokrotnie, zmuszałem do bluźnierstwa i coraz bardziej srożąc się na nich, ścigałem ich aż po odległych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we wszystkich synagogach zastraszałem ich i zmuszałem do wyparcia się wiary w Chrystusa, a szalejąc z nienawiści, prześladowałem ich również w innych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Wymierzając kary zmuszałem ich często do bluźnierstwa po wszystkich synagogach. Bez opamiętania i umiaru prześladowałem ich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часто, караючи їх у всіх синагогах, примушував я їх до богозневаги. А вельми лютуючи на них, переслідував їх навіть по далеких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częstokroć ich karząc po wszystkich bóżnicach, zmuszałem by bluźnili; jak też niezwykle szalejąc, szedłem za nimi aż do obcych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szedłem od jednej synagogi do drugiej, karząc ich i próbując zmusić do bluźnierstwa, a w dzikim swym szale przeciwko nim tak daleko się posunąłem, że prześladowałem ich w miastach poza tym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wielokrotnym karaniem ich we wszystkich synagogach próbowałem ich zmusić do wyparcia się wiary; a ponieważ nader szaleńczo się im sprzeciwiałem, posunąłem się do prześladowania ich nawet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Ścigając ich po wszystkich synagogach, torturami zmuszałem ich do przeklinania imienia Jezusa. Byłem ich tak zaciętym wrogiem, że prześladowałem ich nawet w miastach poza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"zmuszałem".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"bluźnić". Składniej: "by krzywdząco mówili".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2024-04-28T07:30:51Z</dcterms:modified>
</cp:coreProperties>
</file>