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świątyni,* i usiłowali zamordować.**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te*, mnie Judejczycy ująwszy dla siebie,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[będącego]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próbowali wziąć w swoje ręce**.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rzeczy, polecenia, cele.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skazać na śmierć, zabić.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2024-04-28T04:03:45Z</dcterms:modified>
</cp:coreProperties>
</file>