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doznałem pomocy od Boga* aż do dnia dzisiejszego, ostałem się i świadczę** zarówno małemu, jak i wielkiemu, nie mówiąc nic oprócz tego, co powiedzieli prorocy, że ma się stać, oraz Mojżesz,***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Opiekę więc osiągnąwszy, (tę) od Boga, aż do dnia tego, stanąłem świadcząc małemu i wielkiemu, nic poza (nie) mówiąc (tymi, o) których prorocy powiedzieli, (że) (mają) stać się, i Mojżesz,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2024-04-27T15:10:26Z</dcterms:modified>
</cp:coreProperties>
</file>