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sposób życia mój od młodości od początku który stał się w narodzie moim w Jerozolimie wiedzą wszyscy Judejczycy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moją drogę życia,* która od młodości, od początku toczyła się pośród mojego narodu,** a też w Jerozolimie, znają wszyscy Żydzi;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sposób życia mój,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[(ten)]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młodości, (ten) od początku (który stał się) w ludzie mym, w Jerozolimie znają wszyscy Judejczycy.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sposób życia mój od młodości od początku który stał się w narodzie moim w Jerozolimie wiedzą wszyscy Judejczycy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moje życie, które od najwcześniejszych lat toczyło się pośród mojego narodu w Jerozolimie, znają wszyscy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Żydzi znają moje życie od młodości, jak je wiodłem od początku wśród mego narodu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tedy tknie żywota mego od młodości, jaki był od początku między narodem moim w Jeruzalemie, wiedzą wszyscy Żydowie,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żywotać mego z młodości, jaki był od początku między narodem moim w Jeruzalem, świadomi wszyscy Żydowie,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Żydzi znają moje życie. Od wczesnej młodości upływało ono wśród mego narodu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od młodości było życie moje, jak je od początku wiodłem wśród mego narodu i w Jerozolimie, wiedzą wszyscy Żydzi;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Żydzi znają moje życie, które od młodości wiodłem wśród mego narodu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Żydzi znają dobrze historię mojego życia. Od młodości przebywałem wśród rodaków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Tryb mego życia, jaki był od młodości, jaki był od samego początku wśród ludu mojego i w Jerozolimie, znają wszyscy Żydzi.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Żydzi znają przebieg mojego życia od samego początku, gdyż od młodości żyłem wśród mojego narodu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Żydzi znają moje życie. Od młodości upływało ono wśród mego narodu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життя моє змалку, що пройшло між моїм народом у Єрусалимі, знають усі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 był od młodości mój sposób życia pomiędzy moim ludem w Jerozolimie znają wszyscy Żydzi,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zatem: wszyscy Żydzi wiedzą, jakie życie wiodłem od młodości, zarówno w moim własnym kraju, jak i w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”Doprawdy, jeśli chodzi o to, jaki styl życia od samej młodości wiodłem wśród mego narodu i w Jerozolimie, wszyscy Żydzi,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znają mnie od dziecka i wiedzą jak od najmłodszych lat wychowywałem się w Jerozolimie, wśród moich rodaków—Żydów.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24:17&lt;/x&gt;; &lt;x&gt;510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2024-04-28T00:59:50Z</dcterms:modified>
</cp:coreProperties>
</file>