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niewiarygodne jest sądzenie przez was jeśli Bóg martwych wzbudza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uważane jest przez was za niewiarygodne, że Bóg wzbudza umarłych?*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(jako) niewiarygodne jest sądzone u nas, że Bóg martwych wskrzesza?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niewiarygodne jest sądzenie przez was jeśli Bóg martwych wzbudza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uchodzi u was za niewiarygodne to, że Bóg wzbudza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uważacie za rzecz nie do wiary, że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rzecz do wiary niepodobną u siebie sądzicie, że Bóg umarłe wzbudza?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niegodną wiary rzecz u siebie macie, jeśli Bóg umarłe wskrzesza?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uważacie za nieprawdopodobne, że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uważacie za rzecz nie do wiary, że Bóg wzbudza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uważacie za nieprawdopodobne, że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uważacie za nieprawdopodobne to, że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za niewiarygodne poczytuje się u was, że Bóg wskrzesza umarłych!?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uważacie za rzecz nie do uwierzenia, że Bóg budzi umarłych ze śmierci do życia?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uważacie za rzecz nie do wiary, że Bóg wskrzesza zmarłych?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вважаєте ви за неймовірне, що Бог воскрешає мертвих?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 nas jest potępiane jako niewiarygodne, że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 niewiarygodne uważacie to, że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”Czemuż to uznaje się wśród was za rzecz nie do wiary, iż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jednak uznaje się za nieprawdopodobne to, że Bóg wskrzesza umarłych?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4:17&lt;/x&gt;; &lt;x&gt;530 15:12&lt;/x&gt;;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2024-04-28T15:05:23Z</dcterms:modified>
</cp:coreProperties>
</file>