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wiem (z doświadczenia),* że żegluga będzie ze szkodą i wielką stratą nie tylko dla ładunku i statku, ale i dla naszych dusz.**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"Mężowie, oglądam*, że z obrazą i wielką stratą nie jedynie ładunku i statku, ale i dusz** naszych zamierzać być płynięcie***".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wiem z doświadczenia, że jeśli teraz wyruszymy, będzie to ze szkodą i wielką stratą nie tylko dla ładunku i statku, ale również dla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widzę, że żegluga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związana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krzywdą i wielką szkodą nie tylko ładunkowi i statkowi, ale i naszemu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Mężowie! widzę ja, iż z ukrzywdzeniem i z wielką szkodą nie tylko towarów i okrętów, ale też i dusz naszych będzie to żeglowanie.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Mężowie, widzę, iż z szkodą i z wielką utratą nie tylko ciężaru i okrętu, ale też dusz naszych będzie to jachanie.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– mówił do nich – widzę, że ta żegluga grozi niebezpieczeństwem i [może przynieść] wielką szkodę nie tylko ładunkowi i okrętowi, ale i naszemu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Mężowie, przewiduję, że dalsza żegluga będzie związana z niebezpieczeństwem i z wielką szkodą nie tylko dla towaru i statku, ale i dla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widzę, że dalsza żegluga będzie związana z niebezpieczeństwem i wielką szkodą nie tylko dla ładunku i statku, ale i dla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„Ludzie! Obawiam się, że dalsza żegluga może być niebezpieczna. Może zagrozić nie tylko ładunkowi i statkowi, ale także naszemu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„Ludzie, uważam, że pływanie o tej porze jest już zbyt zuchwałe i narażające na stratę nie tylko ładunek i statek, ale i nasze życie”.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Paweł ostrzegał: - Słuchajcie ludzie, przewiduję, że dalsza żegluga będzie niebezpieczna i zagrozi nie tylko ładunkom i statkowi, ale i naszemu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ʼLudzie - mówił do nich - przewiduje, że dalsza żegluga będzie ryzykowna zarówno dla ładunku i okrętu, jak i dla naszego życiaʼ.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їм: Мужі, бачу, що плавба не обійдеться без небезпеки і великої втрати не тільки для вантажу та корабля, а й для наших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Mężowie, widzę, że to żeglowanie zamierza być ze szkodą, jak również wielką stratą nie tylko ładunku i okrętu, ale i naszych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"Panowie, widzę, że nasza podróż skończy się katastrofą, co grozi nam nie tylko ogromnymi szkodami dla ładunku i statku, ale i utratą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”Mężowie, widzę, że żegluga przyniesie szkodę i wielkie straty nie tylko ładunkowi i statkowi, lecz także naszym duszom”.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—Panowie! Uważam, że dalsza podróż będzie niebezpieczna nie tylko dla statku i ładunku, ale i dla naszego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miał za sobą trzykrotne doświadczenie rozbitka (&lt;x&gt;540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myślę.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"zamierzać (...) płynięcie" - składniej: "że będzie płynięcie".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2024-04-27T18:10:41Z</dcterms:modified>
</cp:coreProperties>
</file>