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do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czternasta noc, jak nas nosiło po Adriatyku,* około północy żeglarze zaczęli przypuszczać, że zbliża się do nich jakiś ląd.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czternasta noc stała się, (kiedy przenoszeni byliśmy) my przez Adriatyk, w środku nocy domyślali się marynarze, (że) zbliżać się jakaś (do) nich kraina*.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(do)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czternasta noc, jak nami miotało po Adriatyku, i było około północy, żeglarze zaczęli przypuszczać, że zbliża się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czternasta noc, a nas rzucało po Adriatyku, około północy zdawało się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noc czternasta, a myśmy się błąkali po morzu Adryjatyckiem, około północy zdało się żeglarzom, iż się im okazywała niektóra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noc czternasta, gdyśmy się wieźli po Adryjej, około północy zdało się żeglarzom, że się im ukazała jakaś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noc, a nas rzucało po Adriatyku, zdawało się około północy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 unosiło po Adriatyku już czternastą noc, około północy zdawało się żeglarzom, że się ku nim zbliża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noc, a nas rzucało po Adriatyku, około północy zdawało się żeglarzom, że zbliża się ku nim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czternastą noc burza rzucała nas po Adriatyku, około północy wydało się żeglarzom, że zbliżamy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nastała czternasta noc, a nas niosło nadal po Adriatyku, około północy wyczuli marynarze, że zbliża się do nich jakiś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nadeszła czternasta noc i fale niosły nas w pobliżu Morza Adriatyckiego, wydawało się załodze, że zbliżamy się do jakiegoś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czternastą noc unosiły nas fale po Adriatyku, około północy wydawało się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надійшла чотирнадцята ніч, як носило нас в Адріятиці, опівночі здогадалися моряки, що наближаються до якоїсь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nadeszła czternasta noc i byliśmy noszeni na Adriatyku w różne strony, około środka nocy marynarze się domyślili, że zbliża się do nich jakaś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czternasta z kolei noc, a nami wciąż miotało po Adriatyku, gdy około północy żeglarze wyczuli bliskość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 i miotało nami po [morzu] Adrii, o północy żeglarze zaczęli przypuszczać,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czternasta noc sztormu, a my nadal dryfowaliśmy po Adriatyku. W środku nocy marynarze zorientowali się, że zbliżamy się do 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tu o Adriatyk w jego obecnym kształcie, ale o całą pd część M. Śródziemnego między Italią a Grecją. Łukasz używa z tego terminu tak jak Strabo (&lt;x&gt;510 27:17&lt;/x&gt;L.).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"zbliżać się jakaś (...) kraina" - składniej: "że zbliża się do nich jakaś kraina".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2024-04-27T22:46:56Z</dcterms:modified>
</cp:coreProperties>
</file>