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zatem, abyśmy nie wpadli na skaliste miejsca,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aby nie gdzieś na skaliste miejsca wypadlibyśmy, z rufy rzuciwszy kotwice cztery, modlili się, (by) dzień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2024-04-28T04:07:58Z</dcterms:modified>
</cp:coreProperties>
</file>