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322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odcięli żołnierze liny łodzi i pozwolili, (by) ona wypaść*.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"ona wypaść" - składniej: "by ona wypadła".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2024-04-28T15:06:11Z</dcterms:modified>
</cp:coreProperties>
</file>