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z was włos z głowy spadnie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do przyjęcia posiłku, bo to przyczyni się do waszego ocalenia; nikomu bowiem z was nawet włos z głowy nie spadnie.*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was, (by) przyjąć pokarm, to bowiem ku waszemu zbawieniu jest. Nikogo bowiem (z) was włos z głowy (nie) będzie zgubiony".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(z) was włos z głowy spadnie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zachęcam: Posilcie się. To wam pomoże ocaleć. Bo nikomu z was nawet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posilili, bo to przyczyni się do waszego ocalenia, gdyż żadnemu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pokarm przyjęli; bo to służy ku zachowaniu waszemu, gdyż żadnego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was proszę, abyście jedli ku zdrowiu waszemu: boć żadnego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posilili, bo to przyczyni się do waszego ocalenia; nikomu z was bowiem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wzywam was, abyście się posilili, bo to przyczyni się do waszego ocalenia; nikomu bowiem z was nawet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posilili, bo to przyczyni się do waszego ocalenia. Nikomu bowiem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teraz, abyście coś zjedli. To wam pomoże się ocalić. Bądźcie pewni, że nikomu z was włos z głowy nie spadnie”.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do przyjęcia pokarmu. Jest to potrzebne dla waszego ratunku. Z was nikomu włos z głowy nie spadnie”.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was, abyście coś zjedli, bo to konieczne dla waszego ocalenia; nikomu z was nie spadnie nawet włos z głowy.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wzywam was, byście się posilili, co przyczyni się do waszego ocalenia, nikomu bowiem z was włos z głowy nie spadnieʼ.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благаю вас узяти їжу, бо це на ваш рятунок. Жодному з вас волосина з голови не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 przyjąć pokarm, bo to jest ku waszemu ocaleniu. Gdyż żadnemu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abyście się trochę posilili, potrzebujecie tego, żeby przeżyć. Bo żadnemu z was nawet włos z głowy nie spadnie".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byście spożyli trochę pokarmu, służy to bowiem waszemu bezpieczeństwu; bo nikomu z was nawet włos z głowy nie zginie”.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dla waszego dobra zjedzcie coś! Zapewniam, że nikomu z was nie spadnie wam nawet włos z głowy!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&lt;x&gt;470 10:30&lt;/x&gt;; &lt;x&gt;490 12:7&lt;/x&gt;; &lt;x&gt;490 21:18&lt;/x&gt;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2024-04-28T15:57:08Z</dcterms:modified>
</cp:coreProperties>
</file>