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0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chcąc uratować Pawła powstrzymał ich od tej decyzji rozkazał zarówno by mogący pływać wyskoczywszy pierwsi na ląd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setnik, chcąc ocalić Pawła, przeszkodził ich zamiarowi, rozkazał natomiast tym, którzy są w stanie pływać, aby pierwsi skoczyli do morza i wyszli na ląd,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setnik chcąc dostawić bezpiecznie Pawła, powstrzymał ich (od tej) decyzji. Rozkazał także, (by) mogący pływać odrzuciwszy* pierwsi do ziemi wychodzić**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chcąc uratować Pawła powstrzymał ich (od tej) decyzji rozkazał zarówno (by) mogący pływać wyskoczywszy pierwsi na ląd wychodzić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 także: "rzuciwszy się" (do wody).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"mogący (...) odrzuciwszy pierwsi (...) wychodzić" - składniej: "by mogący pływać pierwsi odrzucili i do ziemi wychodzili".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2024-04-28T09:44:16Z</dcterms:modified>
</cp:coreProperties>
</file>