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tych ze statku i tak stało się wszyscy zostać uratowanymi na 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(płynąć) jednym na deskach, innym na czymś ze statku. W ten sposób stało się, że wszyscy ocaleli i przedostali się na ląd.*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pozostali*: ci na deskach, ci zaś na jakichś (tych) ze statku. I tak stało się, (że) wszyscy zostać dostawieni bezpiecznie** do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 którzy wprawdzie na deskach którzy zaś na jakichś (tych) ze statku i tak stało się wszyscy zostać uratowanymi na 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statek przepłynął w sztormie ok. 1000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pozostali" - sens: potem pozostali.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"wszyscy zostać dostawieni bezpiecznie" - w oryginale oznacza skutek po "stało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2024-04-28T16:53:39Z</dcterms:modified>
</cp:coreProperties>
</file>