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6"/>
        <w:gridCol w:w="5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Ledwo zarówno żeglując wzdłuż niej przyszliśmy do miejsca pewnego które jest nazywane piękne przystanie któremu blisko było miasto Lasea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przemieszczając się z trudem wzdłuż niej, dobiliśmy do pewnego miejsca o nazwie Piękne Przystanie,* w pobliżu miasta Lasea.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trudem żeglując wzdłuż niej, przyszliśmy do miejsca pewnego, nazywanego "Piękne Przystanie", którego blisko miasto było Lasaia.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Ledwo zarówno żeglując wzdłuż niej przyszliśmy do miejsca pewnego które jest nazywane piękne przystanie któremu blisko było miasto Lasea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Przemieszczając się z trudem wzdłuż wyspy, dobiliśmy do pewnego miejsca o nazwie Dobre Porty, w pobliżu miasta Lasea.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płynąc z trudem wzdłuż jej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brzegów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dotarliśmy do pewnego miejsca zwanego Piękne Porty, blisko którego było miasto Lasaia.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ledwie ją przeminąwszy, przyszliśmy na miejsce niektóre, które zowią piękne porty, od którego blisko było miasto Lasea.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ledwie przeminąwszy, przybyliśmy na miejsce niejakie, które zową Dobre porty, którego blisko było miasto Thalassa.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płynąc z trudem wzdłuż jej brzegów, przybyliśmy do pewnego miejsca, zwanego Dobre Porty, blisko którego było miasto Lasaja.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posuwając się z trudem wzdłuż niej, dobiliśmy do pewnego miejsca, które zwano Piękne Przystanie, w pobliżu miasta Lasea.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Płynąc z trudem wzdłuż jej brzegów, przybiliśmy do pewnego miejsca, zwanego Piękne Porty, blisko którego było miasto Lasaia.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Płynęliśmy z trudem wzdłuż wyspy i przybyliśmy do miejsca zwanego Dobre Porty, niedaleko miasta Lasaia.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trudem jej się trzymając, dotarliśmy do miejsca zwanego Dobre Porty. Niedaleko stamtąd było miasto Lasaia.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Mimo wielkich trudności udało nam się dostać do miejsca, które się nazywa Piękna Przystań, niedaleko miasta Lasea.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płynąc wzdłuż jej brzegów z trudem dotarliśmy do miejsca zwanego Kaloi Limenes, przystani w pobliżu miasta Lasaia.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Ледве ж минаючи край, пристали до якогось місця, що зветься Добра Пристань, близько якого було місто Ласея.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 trudem wzdłuż niej żeglując, przybyliśmy do pewnego miejsca, zwanego Piękne Porty, od którego blisko było miasto Lasaia.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się zmagając i trzymając się brzegu, dotarliśmy do miejsca zwanego Ładna Przystań, niedaleko miasta Lasea.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płynąc wzdłuż jej brzegu z trudnością przybyliśmy do pewnego miejsca o nazwie Piękne Przystanie, w pobliżu miasta Lasea.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trudem płynęliśmy wzdłuż południowego brzegu, aż przybyliśmy do miejsca o nazwie Piękna Przystań, w pobliżu miasta Lasaia.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Piękne Przystanie l. Dobre Porty : ok. 96 km dalej.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2024-04-27T17:12:29Z</dcterms:modified>
</cp:coreProperties>
</file>