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również pozostali, którzy na wyspie mieli słabości,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 się stało) i pozostali, (ci) na wyspie mający bezsiły*, podchodzili i byli uzdrawiani.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gdy stało się i pozostali mający słabości na wyspie podchodzili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się stało, również inni niedomagający mieszkańcy wyspy przychodzili i 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tedy drudzy, którzy byli złożeni chorobami na onej wyspie, przychodzili i byli uzdrowieni;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się zstało, wszyscy, którzy mieli niemocy na wyspie, przychodzili i 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na wyspie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się stało, przychodzili także inni mieszkańcy wyspy, którzy byli chorzy,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również inni chorzy z wyspy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przychodzili do niego także inni chorzy mieszkańcy wyspy.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także inni z tej wyspy cierpiący na choroby przychodzili i dostępowali uzdrowienia.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się stało, również inni chorzy z tej wyspy przychodzili do Pawła, a on ich 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inni chorzy mieszkańcy wyspy przychodzili do niego,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це трапилося, то й інші на острові, що мали недуги, приходили і оздоровлялися.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się stało, także pozostali, którzy mieli choroby na tej wyspie, przychodzili i 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stało, pozostali mieszkańcy tej wyspy, którzy cierpieli na dolegliwości, przychodzili i zostawali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pozostali ludzie na wyspie, którzy byli dotknięci chorobami, również zaczęli do niego przychodzić i dostępowali uleczenia.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przychodzić do niego również inni chorzy mieszkańcy wyspy i oni także zostali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słabości, choroby.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2024-04-29T06:42:04Z</dcterms:modified>
</cp:coreProperties>
</file>