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0"/>
        <w:gridCol w:w="59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on tak trzymał się Piotra i Jana, cały zdumiony lud zbiegł się do nich do portyku zwanego Salomonowym.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ten chromy, </w:t>
            </w:r>
            <w:r>
              <w:rPr>
                <w:rFonts w:ascii="Times New Roman" w:eastAsia="Times New Roman" w:hAnsi="Times New Roman" w:cs="Times New Roman"/>
                <w:i/>
                <w:iCs/>
                <w:noProof w:val="0"/>
                <w:sz w:val="24"/>
              </w:rPr>
              <w:t>który został</w:t>
            </w:r>
            <w:r>
              <w:rPr>
                <w:rFonts w:ascii="Times New Roman" w:eastAsia="Times New Roman" w:hAnsi="Times New Roman" w:cs="Times New Roman"/>
                <w:noProof w:val="0"/>
                <w:sz w:val="24"/>
              </w:rPr>
              <w:t xml:space="preserve"> uzdrowiony, trzymał się Piotra i Jana, wszyscy ludzie zdumieni zbiegli się do nich w przedsionku, który zwano Salomonowym.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gdy się trzymał on chromy, który był uzdrowiony, Piotra i Jana, zbieżał się do nich wszystek lud do przysionka, który zwano Salomonowym, zdumiawszy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się trzymał Piotra i Jana, przybiegł wszytek lud do nich do krudzganku, który zową Salomonowym, zdumiawszy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krużganku, który zwano Salomonowym.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się on trzymał Piotra i Jana, zbiegł się do nich cały lud zdumiony do przysionka, zwanego Salomonowym.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gdy on trzymał się Piotra i Jana, cały lud zdumiony zbiegł się do nich w portyku Salomona.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zaś nie opuszczał Piotra i Jana. A wszyscy ludzie, pełni zdumienia, zbiegli się do nich na krużganek zwany Salomonowym.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kiedy on trzymał się ciągle Piotra i Jana, cały lud zbiegł się zdumiony do nich do portyku, zwanego Salomonowym.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Wszyscy ludzie zdumieni przybiegli na krużganek Salomona, a uzdrowiony żebrak nie odstępował Piotra i Jana.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on się trzymał Piotra i Jana, wszyscy ludzie pełni podziwu zbiegli się do nich w portyku Salomona.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Оскільки він був біля Петра й Івана, то збігся до них весь здивований народ у притвор, що називається Соломоновим.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Nadto do portyku zwanego Salomona, do tego chromego, który wyzdrowiał oraz trzymał się Piotra i Jana zbiegł się przed nich cały zdumiony lud.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Gdy on trzymał się Kefy i Jochanana, cały lud zbiegł się w zdumieniu do nich, do Kolumnady Szlomo.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ów człowiek trzymał się Piotra i Jana, cały lud, niezmiernie zaskoczony, zbiegł się do nich w tak zwanej kolumnadzie Salomona.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Ponieważ uzdrowiony trzymał się blisko Piotra i Jana, wszyscy ruszyli za nimi do krużganka Salomona.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2024-04-27T12:49:28Z</dcterms:modified>
</cp:coreProperties>
</file>