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wypełnił w ten sposób to, co zapowiedział przez usta wszystkich proroków — mianowicie,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ten sposób wypełnił to, co przepowiedział przez usta wszystkich swoich proroków,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co przez usta wszystkich proroków swoich przepowiedział, iż Chrystus jego cierpieć miał, to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co przez usta wszech proroków pierwej opowiedział, iż Chrystus jego cierpieć miał,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spełnił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zapowiedział przez usta wszystkich proroków, że jego Chrystus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wypełnił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wypełniło się to, co wcześniej Bóg przez wszystkich proroków zapowiedział o cierpieniu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Bóg wcześniej ogłosił ustami wszystkich proroków, że mianowicie Jego Mesjasz będzie cierpiał, to również spełnił.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wypełnił to, co zapowiedział przez wszystkich proroków, że Mesjasz będzie 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wypełnił w ten sposób to, co zapowiedział przez wszystkich proroków, że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наперед звіщаючи устами всіх пророків, що Христос має потерпіти, учинив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sprawił, że Chrystus wycierpiał tego rodzaju rzeczy, jakie zapowiedział przez usta wszystkich swoich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oto wypełnił Bóg to, co zawczasu zapowiedział, gdy przemawiał przez wszystkich proroków, mianowicie że Mesjasz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ten sposób Bóg spełni to, co uprzednio zwiastował przez usta wszystkich proroków – że jego Chrystus będzie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wypełnił to, co wszyscy prorocy kiedyś zapowiedzieli o cierpieniu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2024-04-27T09:02:23Z</dcterms:modified>
</cp:coreProperties>
</file>