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(dokładnie) przepowiedział przez usta wszystkich proroków,* że Jego Chrystus będzie cierpiał.**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co wcześniej ogłosił przez usta wszystkich proroków, (że) wycierpi Pomazaniec* Jego, wypełnił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Proroctwa o cierpieniu Jezusa: &lt;x&gt;290 53:7-8&lt;/x&gt; por. z &lt;x&gt;510 8:32-33&lt;/x&gt;; &lt;x&gt;230 2:1-2&lt;/x&gt; z &lt;x&gt;510 4:25-26&lt;/x&gt;; &lt;x&gt;230 22:1&lt;/x&gt; z &lt;x&gt;470 27:46&lt;/x&gt;; zob. także &lt;x&gt;670 1:11&lt;/x&gt;.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&lt;x&gt;290 53:4&lt;/x&gt;; &lt;x&gt;510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"wycierpi Pomazaniec" - w oryginale zależne od "wcześniej ogłosił".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2024-04-27T08:13:09Z</dcterms:modified>
</cp:coreProperties>
</file>