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każda dusza która kolwiek nie usłuchałaby proroka tego zostanie doszczętnie zniszczona z 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każda dusza, która by nie posłuchała tego proroka, zostanie usunięta* z ludu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zaś: każda dusza, która nie usłucha proroka tego, zostanie wygubiona z ludu."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każda dusza która- kolwiek nie usłuchałaby proroka tego zostanie doszczętnie zniszczona z 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każdy, kto nie posłucha tego proroka, będzie całkowicie usunięty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każda dusza, która nie będzie słuchać tego proroka, będzie wytracona spośród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każda dusza, która by nie słuchała tego proroka, będzie wygładzona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zstanie się: wszelka dusza, która by nie słuchała Proroka onego, będzie wykorzeniona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nie posłucha tego Proroka, zostanie usunięty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każdy, kto by nie słuchał owego proroka, z ludu wytępiony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nie posłucha tego Proroka, zostanie usunięty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nie posłucha tego Proroka, zostanie wykluczony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tak: ktokolwiek nie będzie słuchał owego Proroka, z ludu wyłączony zostanie dla swojej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gdyby kto nie słuchał tego proroka, będzie na swoją zgubę oddzielony od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 będzie posłuszny temu prorokowi, wyłączony zostanie z tego luduʼ.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 так, що кожна душа, яка не послухає того пророка, - буде вилучена з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tak, że każda osoba, która nie usłucha tego proroka, zostanie wytracona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proroka tego nie posłucha, usunięty będzie z ludu i zgładzony".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każda dusza, która by nie słuchała owego Proroka, zostanie doszczętnie wytępiona spośród luduʼ.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bowiem, kto nie będzie Mu posłuszny, zostanie wyłączony z ludu i ulegnie zagładzie”.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usunięta, ἐξολεθρεύω ozn. całkowite oddzielenie (&lt;x&gt;510 3:23&lt;/x&gt;L.).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23:29&lt;/x&gt;; &lt;x&gt;50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2024-04-27T07:49:22Z</dcterms:modified>
</cp:coreProperties>
</file>