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o jałmużnę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zobaczył Piotra i Jana, gdy mieli wejść do świątyni, i zaczął prosić, aby otrzymać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zobaczywszy Piotra i Jana, mających wejść do świątyni, prosił (o) jałmużnę wziąć*.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zobaczywszy Piotra i Jana zamierzających wejść do świątyni prosił (o) jałmużnę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"wziąć" - zależne od "prosił". Składniej: "prosił, żeby otrzymać jałmużnę".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2024-04-27T11:31:58Z</dcterms:modified>
</cp:coreProperties>
</file>