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62"/>
        <w:gridCol w:w="56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podskakując stanął i chodził i wszedł z nimi do świątyni chodząc i skacząc i chwaląc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podskoczył,* stanął i zaczął chodzić, i wszedł z nimi do świątyni,** chodząc, skacząc i wielbiąc Boga.***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wyskakując stanął i chodził, i wszedł razem z nimi do świątyni, chodząc, i skacząc, i wielbiąc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podskakując stanął i chodził i wszedł z nimi do świątyni chodząc i skacząc i chwaląc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Podskoczył, stanął na nogach i ruszył przed siebie; wszedł razem z nimi do świątyni, a tam chodził dookoła, podskakiwał i wielbił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zerwał się, wstał i chodził. Wszedł z nimi do świątyni, chodząc, skacząc i chwaląc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wyskoczywszy, stanął i chodził, a wszedł z nimi do kościoła, chodząc i skacząc, a chwaląc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wyskoczywszy, stanął i chodził, i wszedł z nimi do kościoła, chodząc i wyskakując, i chwaląc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Zerwał się i stanął na nogach, i chodził, i wszedł z nimi do świątyni, chodząc, skacząc i wielbiąc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zerwawszy się, stanął i chodził, i wszedł z nimi do świątyni, przechadzając się i podskakując, i chwaląc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Zerwał się, stanął na nogach i chodził. Wszedł z nimi do świątyni, chodząc, skacząc i wielbiąc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Zerwał się, stanął na nogach i zaczął chodzić. Wszedł razem z nimi do świątyni, skacząc i wielbiąc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więc podskoczywszy stanął i zaczął chodzić. Wszedł z nimi na teren świątyni. Przechadzał się, skakał i wielbił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tak, że zerwał się, stanął o własnych siłach, zaczął chodzić i podskakiwać z radości i chwalił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zeskoczył, stanął, chodził, podskakiwał, wszedł razem z nimi do świątyni i wielbił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ввійшов з ними до церкви, ходив, підскакував, хвалячи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podskoczył, stanął i chodził, oraz wszedł razem z nimi do Świątyni, chodząc, skacząc i wielbiąc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zerwał się, stał przez chwilę i zaczął chodzić. I wszedł z nimi na dziedziniec świątynny, chodząc i podskakując, i chwaląc Boga!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podskoczywszy, wstał i zaczął chodzić, i wszedł z nimi do świątyni, chodząc i skacząc, i wysławiając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radości podskoczył i zaczął chodzić! Następnie wszedł razem z nimi do świątyni, podskakując i wielbiąc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35:6&lt;/x&gt;; &lt;x&gt;510 14:10&lt;/x&gt;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5:14&lt;/x&gt;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2:47&lt;/x&gt;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2024-04-27T10:26:06Z</dcterms:modified>
</cp:coreProperties>
</file>