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go wszystek lud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go wszytek lud chodzącego i Boga chwalącego.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zobaczył go chodzącego i chwalącego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go, jak chodził i chwalił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zobaczył go, jak chodził i 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widzieli, że chodzi i 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zobaczyli, jak on chodzi i wielbi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widzieli, że chodził po świątyni i chwalił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wiedzieli,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 бачив, як він ходив і хвалив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zobaczył go cały lud, że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widzieli, jak chodzi i chwali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zobaczyli go, jak chodzi i wysławia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obecni zobaczyli, że chodzi i chwali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2024-04-27T09:19:06Z</dcterms:modified>
</cp:coreProperties>
</file>