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w nikim innym zbawienia; gdyż nie dano ludziom żadnego innego imienia pod niebem, w którym moglibyśmy być zbawieni.*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w innym nikim zbawienie, ani bowiem imię jest drugie pod niebem dane w ludziach, w którym trzeba dać się zbawić my*".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w innym nikim zbawienie nie bowiem imię jest inne pod niebem które jest dane w ludziach w którym trzeba zostać zbawionym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24:47&lt;/x&gt;; &lt;x&gt;510 2:21&lt;/x&gt;;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żebyśmy dali się zbawić".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2024-04-27T19:34:10Z</dcterms:modified>
</cp:coreProperties>
</file>