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Co jest słuszne przed obliczem Boga: Słuchać bardziej was czy Jego?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Rozsądźcie, czy to sprawiedliwe w oczach Boga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 rzekli do nich: Jeźliż to sprawiedliwa przed obliczem Bożem, was raczej słuchać niż Boga,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odpowiedziawszy, rzekli do nich: Jeśliż jest sprawiedliwa przed oczyma Boskimi was radszej, niżli Boga słuchać,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Rozsądźcie, czy słuszne jest w oczach Bożych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 i rzekli: Czy słuszna to rzecz w obliczu Boga raczej was słuchać aniżeli Boga, sami osądźcie;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odpowiedzieli: Rozsądźcie, czy wobec Boga jest słuszne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odpowiedzieli: „Rozsądźcie sami, co jest słuszne przed Bogiem: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jednak, odpowiadając im, rzekli: „Osądźcie, czy słuszne jest wobec Boga, by raczej was słuchać, a nie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 dali taką odpowiedź: - Rozsądźcie sami, w obecności Bożej, czy to jest słuszne, ażeby raczej was słuchać niż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i Jan tak im odpowiedzieli: ʼRozsądźcie, co jest słuszniejsze wobec Boga: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у відповідь сказали їм: Розсудіть, чи справедливо перед Богом радше слухати вас, ніж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 odpowiedzieli, mówiąc do nich: Oskarżajcie, jeżeli wobec Boga jest sprawiedliwe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i Jochanan odrzekli: "Musicie osądzić, czy słuszne jest w oczach Boga słuchać raczej was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Jan, odpowiadając, rzekli do nich: ”Czy to jest prawe w oczach Bożych słuchać raczej was niż Boga, osądźcie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oceńcie, co jest słuszne w oczach Boga! Powinniśmy słuchać was czy też Jego?—odrzekli Piotr i 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2024-04-28T06:41:13Z</dcterms:modified>
</cp:coreProperties>
</file>