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49"/>
        <w:gridCol w:w="59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dodatkowo zagroziwszy uwolnili ich nic znajdując tego jak mogliby ukarać ich z powodu ludu gdyż wszyscy chwalili Boga z powodu tego co stało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po dalszych groźbach zwolnili ich, nie znajdując nic, za co mogliby ich ukarać – z powodu ludu,* wszyscy bowiem chwalili Boga za to, co się stało;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(Ci) zaś jeszcze zagroziwszy uwolnili ich, nic znajdując (tego), jak mogliby ukarać ich, z powodu ludu, bo wszyscy oddawali chwałę Bogu z powodu (tego) (co się stało).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(Ci) zaś dodatkowo zagroziwszy uwolnili ich nic znajdując (tego) jak mogliby ukarać ich z powodu ludu gdyż wszyscy chwalili Boga z powodu (tego) co stało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21:26&lt;/x&gt;; &lt;x&gt;490 20:19&lt;/x&gt;; &lt;x&gt;510 5:26&lt;/x&gt;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2024-04-28T10:02:30Z</dcterms:modified>
</cp:coreProperties>
</file>