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 i powiedzieli: Władco,* Ty, który uczyniłeś niebo i ziemię,** i morze, i wszystko, co w nich jest 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wysłuchawszy, jednomyślnie podnieśli głos do Boga i powiedzieli: "Władco, Ty, (który uczyniłeś) niebo, i ziemię, i morze, i wszystkie (te)* w nich,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jednomyślnie podnieśli głos do Boga i powiedzieli Władco Ty Boże który uczyniłeś niebo i ziemię i morze i wszystkie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gdy to usłyszeli, jednomyślnie wznieśli głos do Boga: Władco — zawołali — Ty, który stworzyłeś niebo i ziemię, morze i wszystko, co je wypełnia,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jednomyślnie podnieśli swój głos do Boga i powiedzieli: Panie,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uczynił niebo, ziemię, morze i wszystko,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 to, jednomyślnie podnieśli głos swój ku Bogu i rzekli: Panie! tyś jest Bóg, któryś uczynił niebo i ziemię, i morze i wszystko, co w nich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zgodnie podnieśli głos swój ku Bogu i mówili: Panie, tyś jest, któryś stworzył niebo i ziemię, morze i wszytko, co w nich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wysłuchawszy tego, wznieśli jednomyślnie głos do Boga i mówili: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gdy to usłyszeli, podnieśli jednomyślnie głos do Boga i rzekli: Panie, Ty, któryś stworzył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gdy to usłyszeli, zgodnie wznieśli głos do Boga i powiedzieli: Wszechwładny Stwórco nieba i ziemi, i morza, i wszystkiego, co w nich istnieje,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ich, jednogłośnie modlili się do Boga: „Panie! Stwórco nieba, ziemi, morza i wszystkiego,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wysłuchali, zgodnie wznieśli swój głos do Boga mówiąc: „Panie, to Ty stworzyłeś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zaczęli jednogłośnie modlić się do Boga: - Panie, ty stworzyłeś niebo, ziemię, morze i wszystko, co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wysłuchali, modlili się wspólnie słowami: ʼPanie, ʼStwórco nieba i ziemi, i morza, i wszystkiego, co się w nich znajdujeʼ,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усі однодушно піднесли голос до Бога і сказали: Владико [Боже], що створив небо і землю, море і все, що в них!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ich wysłuchali i jednomyślnie podnieśli głos ku Bogu, mówiąc: Władco Absolutny, Ty, który uczyniłeś Niebo i ziemię, morze i wszystko w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zgodnie wznieśli głosy do Boga. "Władco! -modlili się - Tyś uczynił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usłyszawszy to, jednomyślnie wznieśli głosy do Boga i rzekli: ”Wszechwładny Panie, ty uczyniłeś niebo i ziemię, i morze, i wszystko, co w nich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jednomyślnie zawołali do Boga: —Panie, Stwórco nieba, ziemi, morza i wszystkiego, co istnieje!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Władca, δεσπότης, pan niewolników i sług (&lt;x&gt;610 6:1&lt;/x&gt;; &lt;x&gt;620 2:21&lt;/x&gt;; &lt;x&gt;630 2:9&lt;/x&gt;; &lt;x&gt;670 2:18&lt;/x&gt;). W taki sposób Symeon zwrócił się do Boga (&lt;x&gt;490 2:29&lt;/x&gt;). To słowo również w &lt;x&gt;680 2:1&lt;/x&gt;; Jd 4; &lt;x&gt;730 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20:11&lt;/x&gt;; &lt;x&gt;160 9:6&lt;/x&gt;; &lt;x&gt;230 146:6&lt;/x&gt;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2024-04-27T21:19:30Z</dcterms:modified>
</cp:coreProperties>
</file>