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pomodlili, zatrzęsło się miejsce,* na którym byli zebrani, i zostali napełnieni wszyscy Duchem Świętym,** *** i mówili Słowo Boże z ufną odwagą.****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poprosili) oni, zostało potrząśnięte miejsce, w którym byli zebrani, i napełnieni zostali wszyscy Świętym Duchem, i mówili słowo Boga z otwartością.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był to ponowny chrzest w Duchu Świętym, ale kolejne napełnienie – do śmiałej ewangelizacji. Wierzący mają przywilej życia w pełni Ducha, zob. &lt;x&gt;510 2:44&lt;/x&gt;; &lt;x&gt;560 5:18&lt;/x&gt;; &lt;x&gt;620 1:5-9&lt;/x&gt;.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30:12&lt;/x&gt;; &lt;x&gt;570 1:27&lt;/x&gt;; &lt;x&gt;570 2:2&lt;/x&gt;; &lt;x&gt;670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2024-04-27T18:53:48Z</dcterms:modified>
</cp:coreProperties>
</file>