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przy stopach wysłanników zostało rozdane zaś każdemu według tego jak kolwiek ktoś potrzebę miał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je u stóp apostołów; i rozdzielano każdemu zgodnie z tym, jaką miał potrzebę.*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kładli przy nogach wysłanników. Rozdawano zaś każdemu według tego jak ktoś potrzebę miał.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przy stopach wysłanników zostało rozdane zaś każdemu według tego, jak- kolwiek ktoś potrzebę miał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Wierzący winni być pracowici (&lt;x&gt;560 4:28&lt;/x&gt;).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2:45&lt;/x&gt;; &lt;x&gt;510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2024-04-27T19:46:39Z</dcterms:modified>
</cp:coreProperties>
</file>