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3"/>
        <w:gridCol w:w="5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postawiwszy ich w środku wypytywali się w jakiej mocy lub w jakim imieniu uczyniliście to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Postawili ich pośrodku i wypytywali: Jaką mocą albo w czyim imieniu to uczyniliście?*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postawiwszy ich w środku dowiadywali się: "W jakiej mocy lub w jakim imieniu uczyniliście to wy?"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postawiwszy ich w środku wypytywali się w jakiej mocy lub w jakim imieniu uczyniliście to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Postawili ich pośrodku i wypytywali: Jaką mocą albo w czyim imieniu to uczyniliście?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Postawili ich na środku i pytali: Jaką mocą albo w czyim imieniu to uczyniliście?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postawiwszy je w pośrodku, pytali ich: Którą mocą a któremeście to imieniem uczynili?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stawiwszy je w pośrzodku, pytali: Którą mocą abo którym imieniem wyście to uczynili?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Postawiwszy ich pośrodku, pytali: Czyją mocą albo w czyim imieniu uczyniliście 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postawiwszy ich pośrodku, pytali się: Jaką mocą albo w czyim imieniu to uczyniliście?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Postawili ich w środku i pytali: Jaką mocą albo w czyim imieniu to uczyniliście?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Postawili ich w środku i zapytali: „Jaką mocą i w czyim imieniu to uczyniliście?”.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Postawili ich przed sobą i pytali: „Czyją mocą lub w czyim imieniu wy to zrobiliście?”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Kazali Piotrowi i Janowi stanąć na środku i zadali im pytanie: - Skąd macie tę moc i w czyim imieniu uczyniliście to?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wezwali uwięzionych do siebie i pytali: ʼJaką mocą lub w czyim imieniu to uczyniliście?ʼ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поставивши їх посередині, допитувалися: Якою силою чи яким ім'ям ви це зробили?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postawili ich w środku, pytali się: W jakiej mocy, lub w jakim imieniu wy to uczyniliście?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Postawili wysłanników przed sobą i pytali: "Jaką mocą albo w czyim imieniu to zrobiliście?".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postawiwszy ich pośrodku, zaczęli wypytywać: ”Jaką mocą lub w czyim imieniu to uczyniliście?”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Postawili apostołów na środku i przesłuchiwali: —Jakim prawem i z czyjego polecenia to robiliście?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21:23&lt;/x&gt;; &lt;x&gt;480 11:28&lt;/x&gt;; &lt;x&gt;490 20:2&lt;/x&gt;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2024-04-27T22:47:40Z</dcterms:modified>
</cp:coreProperties>
</file>