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człowiek,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pewien, Ananiasz imieniem, razem z Safirą, kobietą jego,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2024-04-27T12:09:04Z</dcterms:modified>
</cp:coreProperties>
</file>