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Safira natychmiast padła martwa u nóg Piotra. Gdy weszli młodzi i stwierdzili, że już nie żyje, wynieśli ją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padła nieżywa u jego stóp. A 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padła zaraz przed nogami jego nieżywa. A wszedłszy młodzieńcy, znaleźli ją umarłą, a wyniósłszy pogrzebli ją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padła u nóg jego i skonała. A wszedszy młodzieńcy, naleźli ją umarłą i wynieśli, i pogrzebli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upadła natychmiast u jego stóp i skonała. Gdy młodzieńcy weszli,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zaraz u nóg jego, i wyzionęła ducha. A gdy młodzieńcy weszli, znaleźli ją martwą, wynieśli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natychmiast u jego stóp, i skonała. 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przed nimi i skonała. Gdy weszli młodzieńcy,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upadła przy jego stopach i wyzionęła ducha. A kiedy weszli owi młodzieńcy, znaleźli ją martwą. Wynieśli ją zatem i pogrzebali przy jej mężu.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padła martwa u jego nóg. Gdy młodzi weszli, zobaczyli, że już nie żyje, wynieśli ją więc i pochowali obok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nagle u jego stóp i skonała, a gdy weszli młodzieńcy, znaleźli ją martwą, wynieśli i pochowali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Упала вона тут же біля його ніг - віддала духа. Зайшовши, юнаки виявили її мертвою, винесли й поховали біля її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natychmiast padła nieżywa przed jego nogami. A młodzieńcy weszli oraz znaleźli ją martwą; zatem wynieśli i pogrzebali przy jej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upadła u jego stóp i umarła. Weszli młodzi ludzie, znaleźli ją tam nieżywą, wynieśli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upadła u jego stóp i skonała. Gdy młodzieńcy weszli, znaleźli ją martwą i wyniósłszy, pogrzebali ją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Safira natychmiast padła martwa u stóp Piotra. Wtedy weszli młodzieńcy i widząc, że umarła, wynieśli ją i pochowali obok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2024-04-27T08:06:32Z</dcterms:modified>
</cp:coreProperties>
</file>